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688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Мають уста і не говорять, мають очі і не бачать,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2024-05-29T06:31:57Z</dcterms:modified>
</cp:coreProperties>
</file>