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2919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Господь забажав, зробив на небі й на землі, в морях і в усіх глибинах.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2024-06-03T22:02:31Z</dcterms:modified>
</cp:coreProperties>
</file>