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2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Bóstwa narodów to srebro i złoto, To dzieło ludzkich rąk.*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Bóstwa narodów to srebro i złoto, Zwykłe dzieła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pogan to srebro i złoto, dzieło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bałwany pogańskie, srebro i złoto, są robotą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Bałwany pogańskie srebro i złoto, robota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pogańskie - to srebro i złoto,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pogan są ze srebra i złota, Są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narodów to srebro i złoto,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narodów, srebrne i złote, to tylko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Złotem i srebrem są bożki pogan, są dziełem ręki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струсив Фаранона і його силу в Червоне море,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Posągi pogan srebro i złoto, te są dziełami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narodów to srebro i złoto, dzieło rąk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dzieło MT: dzieła 4QPs k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&lt;x&gt;230 115:4&lt;/x&gt;; &lt;x&gt;290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2024-05-28T14:14:08Z</dcterms:modified>
</cp:coreProperties>
</file>