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one będą ich twórcy* – Wszyscy,** którzy im ufają!***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one same będą też ich twórcy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Wszyscy, którzy im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nich ci, którzy je robią, i wszyscy, którzy w nich pokładają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 podobni będą, którzy je robią, i wszyscy, którzy w nich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 podobni będą, którzy je czynią, i wszyscy, którzy w nich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nich ci, którzy je robią, i każdy, kto w nich ufność pokłada.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podobni do nich twórcy ich, Wszyscy, którzy im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do nich podobni ci, którzy je robią, i wszyscy, którzy 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do nich podobni ci, którzy je wytwarzają, i wszyscy, którzy im zaufali!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podobni będą ci, którzy je wykonali, wszyscy, którzy pokładają w nich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забив сильних царів,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jak one będą ich twórcy; każdy, kto im 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do nich staną się ci, którzy je czynią, każdy, kto im ufa.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jak one będą ich twórcy.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MT G Mss : I wszyscy 11QPs a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2024-05-28T15:50:20Z</dcterms:modified>
</cp:coreProperties>
</file>