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JHWH! Domu Aarona, błogosław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PANA!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PANA; domu Aarona,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Izraelski! błogosławcie Panu; domie Aaronowy! błogosławcie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Izraelski, błogosławcie PANU! Domie Aaron,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Pana,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Pana;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JAHWE, domu Aarona, błogosław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JAHWE, domu Aarona,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Jahwe, domu Aarona, błogosław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Сіона царя Аморреїв,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Israela sławcie WIEKUISTEGO; bogobojni 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JAHWE. Domu Aarona,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2024-05-28T03:28:49Z</dcterms:modified>
</cp:coreProperties>
</file>