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40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Визнавайтеся Богові небесному, бо на віки його милосердя. Визнавайтеся Господеві панів, бо на віки його милосердя.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2024-05-23T21:22:25Z</dcterms:modified>
</cp:coreProperties>
</file>