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synom Edomu dzień Jerozolimy, Gdy mówili: Obnażcie, obnażcie ją aż do jej posad!*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25:12-14&lt;/x&gt;; &lt;x&gt;330 35:2-15&lt;/x&gt;; &lt;x&gt;380 1:8-16&lt;/x&gt;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2024-05-11T09:03:30Z</dcterms:modified>
</cp:coreProperties>
</file>