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Wysławiam** Cię*** całym swym sercem, Wobec bogów**** będę Ci grał.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Wysławiam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całym swym sercem, Wobec aniołów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pragnę Ci grać!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Psalm Dawida. Będę cię wysławiał,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 całego mego serca; będę ci śpiewał wobec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Wysławiać cię będę, Panie! ze wszystkiego serca mego; przed bogami śpiewać ci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Dawidowi. Będęć, JAHWE, wyznawał ze wszytkiego serca mego, żeś wysłuchał słów ust moich, przed oblicznością Anjołów będęć śpiewał.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Będę Cię sławił, Panie, z całego mego serca, będę Ci śpiewał w obecności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Wysławiam cię, Panie, z całego serca mego, Śpiewam ci wobec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Będę Cię wysławiał z całego serca, będę Ci śpiewał wobec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Będę Cię sławił z całego serca, będę Ci śpiewał psalm wobec mieszkańców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Z całego serca będę Cię, Jahwe, sławił. W obecności aniołów będę Ci śpiewał.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 Господи, Ти мене випробував і Ти мене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Dawida. Sławię Cię z całego serca, śpiewam Ci wobec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całym swym sercem. Będę ci grał wobec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Dziękuję 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Wysławiam Cię MT; Wysławiam Cię, JHWH 11QPs a Mss; Będę wysławiał Cię, Panie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wobec bogów 11QPs a(kor.) MT, tj.: (1) wobec bóstw pogańskich, zob. &lt;x&gt;230 82:1&lt;/x&gt;, 6;&lt;x&gt;230 86:8&lt;/x&gt;;&lt;x&gt;230 97:7&lt;/x&gt;; por. &lt;x&gt;230 18:50&lt;/x&gt;;&lt;x&gt;230 57:10&lt;/x&gt;;&lt;x&gt;230 96:3&lt;/x&gt;; (2) wobec aniołów G, zob. &lt;x&gt;10 3:5&lt;/x&gt;; &lt;x&gt;230 8:6&lt;/x&gt;, por. wśród sędziów Tg. W 11QPs a Mss: wobec JHWH,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2024-06-02T15:37:22Z</dcterms:modified>
</cp:coreProperties>
</file>