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3100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створив мої нирки, ти взяв мене від лона моєї матері.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2024-06-02T16:25:28Z</dcterms:modified>
</cp:coreProperties>
</file>