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0"/>
        <w:gridCol w:w="279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сховалися від Тебе моя кість, яку Ти зробив в тайні. І мій склад в глибинах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2024-06-02T14:46:05Z</dcterms:modified>
</cp:coreProperties>
</file>