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9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вчинине мною побачили твої очі, і всі будуть записані в твоїй книзі. В днях будуть зліплені, і ніхто між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2024-06-02T15:31:02Z</dcterms:modified>
</cp:coreProperties>
</file>