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3023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для мене твої друзі дуже чесні, Боже, дуже закріпилися їхні володіння.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2024-06-02T14:31:10Z</dcterms:modified>
</cp:coreProperties>
</file>