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3021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Досліди мене, Боже, і пізнай моє серце. Досліди мене і пізнай мої стежки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2024-06-02T16:10:52Z</dcterms:modified>
</cp:coreProperties>
</file>