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ziemi,* Gdy usłyszą słowa Twoich ust,**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 Gdy tylko usłyszą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będą cię wysławiali, JAHWE, gdy usłyszą słowa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Panie! wszyscy królowie ziemi, gdy usłyszą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wyznawają, JAHWE, wszyscy królowie ziemscy, bo słyszeli wszytkie słowa ust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 dziękować, Panie, gdy posłyszą słowa z ust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Panie, wszyscy królowie ziemi,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Ciebie, JAHWE, wysławiać,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wszyscy królowie ziemi, kiedy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będą Cię, Jahwe, wszyscy królowie ziemi, skoro usłyszą obietnice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слова на моєму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składać hołd, o WIEKUISTY, wszyscy królowie ziemi, bo usłyszeli wyroki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cię sławić, JAHWE, usłyszą bowiem wypowiedzi twych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2024-06-02T18:32:08Z</dcterms:modified>
</cp:coreProperties>
</file>