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3384"/>
        <w:gridCol w:w="4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я взяв мої крила вранці і поселився в кінцях землі,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2024-06-02T18:02:06Z</dcterms:modified>
</cp:coreProperties>
</file>