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sidła* i sznury,** Rozciągnęli sieci*** na skraju ścieżki, Ustawili na mnie pułapkę.****Sela.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pysze zastawili sidła, Chytrze ukryli sieć przy drodze, Chcą, bym się znalazł w ich potrzasku.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JAHWE: Ty jesteś moim Bogiem; wysłuchaj, JAHWE, głosu moich błagań.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Hardzi na mię zastawili sidło, i powrozy; rozciągnęli sieci przy ścieszce, a sidła swe zastawili na 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zakryli pyszni sidła na mię i powrozy rozciągnęli na sidło, zastawili mi przy szcieżce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sidło na mnie skrycie zastawiają, powrozy rozciągają, jak sieci umieszczają pułapki na mojej drodze.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 i sznury, Rozciągają sieci, Przy drodze nastawiają na mnie pułapkę.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sidła, rozciągnęli sznury i sieci, zastawili na mnie pułapki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pułapki, rozciągnęli sieci pod moje stopy, przy drodze przygotowali na mnie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zastawiają na mnie sidła skrycie, rozciągają sznury na kształt sieci, przy drodze gotują mi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камені були потоплені їхні судді. Почують мої слова бо мали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Dumni ukryli na mnie sidła i powrozy, rozciągnęli sieci nad ścieżką, zastawili na mnie zasadzki.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”Tyś Bogiem moim. Racz nadstawić ucha, JAHWE, na głos moich błagań”.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57:7&lt;/x&gt;; &lt;x&gt;230 124:7&lt;/x&gt;; &lt;x&gt;230 142:4&lt;/x&gt;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sznury : i przestępcy, </w:t>
      </w:r>
      <w:r>
        <w:rPr>
          <w:rtl/>
        </w:rPr>
        <w:t>וְחֹבְלִים</w:t>
      </w:r>
      <w:r>
        <w:rPr>
          <w:rtl w:val="0"/>
        </w:rPr>
        <w:t xml:space="preserve"> (wechowelim).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31:5&lt;/x&gt;; &lt;x&gt;230 141:10&lt;/x&gt;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2024-05-14T18:33:52Z</dcterms:modified>
</cp:coreProperties>
</file>