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Maskil* Dawida. Kiedy był w jaskini.** Modlitwa.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Dawidowa. Przebywał wówczas w jaskini.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 Dawida, jego modlitwa, gdy był w jaskini. Swoim głosem wołam do PANA; swoim głosem modlę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wyuczająca Dawidowa, gdy był w jaskini, modlitwa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Wyrozumienia Dawidowi, gdy był w jaskini,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Dawidowa - gdy był w jaskini.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Pieśń pouczająca Dawida, gdy był w jaskini.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pouczająca, Dawida, gdy był w jaskini.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Pouczenie Dawida, gdy modlił się, będąc w 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pouczający; Dawida, gdy przebywał w jaskini.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Давида, коли син його переслідує. Господи, вислухай мою молитву, сприйми моє благання в твоїй правді, вислухай мене в твоїй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Dumanie Dawida; modlitwa, kiedy pozostawał w 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swym do JAHWE zawołałem o pomoc; głosem swym do JAHWE zacząłem wołać o 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22:1&lt;/x&gt;; &lt;x&gt;90 24:4&lt;/x&gt;; &lt;x&gt;230 57:1&lt;/x&gt;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2024-05-15T13:57:44Z</dcterms:modified>
</cp:coreProperties>
</file>