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81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задля твого імени живитимеш мене, в твоїй праведності виведеш з клопоту мою душу.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2024-05-15T09:08:26Z</dcterms:modified>
</cp:coreProperties>
</file>