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swym głosem* do JAHWE, Swym głosem błagam JAHWE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Wołam swym głosem, </w:t>
      </w:r>
      <w:r>
        <w:rPr>
          <w:rtl/>
        </w:rPr>
        <w:t>קֹולִי אֶזְעָק</w:t>
      </w:r>
      <w:r>
        <w:rPr>
          <w:rtl w:val="0"/>
        </w:rPr>
        <w:t xml:space="preserve"> , idiom: głośno wołam.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2024-05-15T09:31:54Z</dcterms:modified>
</cp:coreProperties>
</file>