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troskę,* Opowiadam przed Nim o mej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2024-05-15T02:37:08Z</dcterms:modified>
</cp:coreProperties>
</file>