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Popatrz* na prawo** i zobacz*** – Nikt na mnie nie zważa. Przepadła moja ucieczka, Nikt nie zabiega o mą duszę.****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 prawo i zobacz — Nikt mnie nie bierze w obronę! Przepadła nadzieja ratunku, Nikogo już nie obchodzę.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wołam do ciebie, mówiąc: Ty jesteś moją nadzieją,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udziałem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Oglądamli się na prawą stronę, a przypatruję się, niemasz ktoby mię znał; zginęła ucieczka moja, niemasz ktoby się ujął o 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się na prawą stronę a baczyłem i nie był, kto by mię poznał. Zginęła mi ucieczka, a nie jest, kto by się pytał o 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prawo i zobacz: nikt na mnie nie zważa. Nie ma dla mnie ucieczki, nikt nie dba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prawo i widzę - Nikt nie zważa na mnie. Nie ma dla mnie ucieczki, Nikt się nie troszczy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prawo i zobacz, nie ma nikogo, kto mógłby mi pomóc! Nie ma dla mnie ucieczki, nikt nie troszczy się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w prawo i widzę: nikt mnie już nie poznaje, nie ma dla mnie ucieczki, bo nikt się nie troszczy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zważ, że nie ma, kto by się o mnie troszczył, nie ma dla mnie ratunku, nikt nie dba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старі дні і повчився в усіх твоїх ділах, я повчився в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zobacz nie ma tego, kto by mnie znał; znikło dla mnie schronienie, nikt nie pyta o 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o pomoc do ciebie, JAHWE. Rzekłem: ”Tyś jest moim schronieniem, moim działem, w krainie żyjących”.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Popatrz MT: Patrzę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prawej stronie stał świadek obrony, zob. &lt;x&gt;230 109:31&lt;/x&gt;.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 MT: widzę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2024-05-15T05:37:11Z</dcterms:modified>
</cp:coreProperties>
</file>