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Popatrz* na prawo** i zobacz*** – Nikt na mnie nie zważa. Przepadła moja ucieczka, Nikt nie zabiega o mą duszę.****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Popatrz MT: Patrzę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prawej stronie stał świadek obrony, zob. &lt;x&gt;230 109:31&lt;/x&gt;.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 MT: widzę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2024-05-15T14:10:05Z</dcterms:modified>
</cp:coreProperties>
</file>