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1"/>
        <w:gridCol w:w="6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zawołałem,* JHWH! Powiedziałem: Ty jesteś moją ucieczką, Moim działem** w krainie żyjących.***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ma w tym przypadku znaczenie deklaratywne.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16:5&lt;/x&gt;; &lt;x&gt;230 73:26&lt;/x&gt;; &lt;x&gt;310 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2024-05-15T21:24:18Z</dcterms:modified>
</cp:coreProperties>
</file>