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331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від моїх ворогів, Господи, бо я до Тебе прибіг.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2024-05-15T05:17:01Z</dcterms:modified>
</cp:coreProperties>
</file>