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Duch* prowadzi mnie** Po równej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swą wolę, Bo Ty jesteś moim Bogiem. Niech Twój dobry Duch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twoją wolę, bo ty jesteś moim Bogiem; twój duch jest dobry; prowadź mnie do ziemi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wolę twoję, albowiemeś ty Bóg mój; duch twój dobry niech mię prowadzi po ziemi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czynić wolą twoję, abowiem tyś jest Bogiem moim. Duch twój dobry poprowadzi mię do ziemie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Twą wolę,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czynić wolę swoją, Bo Ty jesteś Bogiem moim. Niech dobry duch twój prowadzi mnie Po równej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bo Ty jesteś moim Bogiem. Niech Twój dobry duch prowadzi mnie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wolę Twoją, bo Ty jesteś moim Bogiem. Twój dobry duch niech mnie prowadzi po równej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pełnić Twoją wolę, bowiem Ty jesteś Bogiem moim. Niechaj dobry Twój duch mnie prowadzi po ziemi równej.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даєш царям спасіння, що спасаєш Давида твого раба від поганого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Twoją wolę, ponieważ Ty jesteś moim Bogiem; Twój doskonały Duch niechaj mnie poprowadzi po wyrównanej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 spełniać wolę twoją, bo ty jesteś moim Bogiem. Duch twój jest dobry; niech mnie prowadzi w krainie 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23:2&lt;/x&gt;; &lt;x&gt;230 25:4-5&lt;/x&gt;; &lt;x&gt;230 27:11&lt;/x&gt;; &lt;x&gt;230 86:11&lt;/x&gt;; &lt;x&gt;520 8:14&lt;/x&gt;; &lt;x&gt;550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2024-05-15T16:12:31Z</dcterms:modified>
</cp:coreProperties>
</file>