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wrogów; Zniszcz wszystkich dręczących mą duszę, Gdyż ja jestem Twoim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2024-05-15T12:08:06Z</dcterms:modified>
</cp:coreProperties>
</file>