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2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покої повні, що викидають з цього в це, їхні вівці багатоплідні, що множаться на їхніх дорогах,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2024-05-15T04:36:13Z</dcterms:modified>
</cp:coreProperties>
</file>