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Ty jesteś moją kryjówką!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moich wrogów, PANIE;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nieprzyjaciół moich, Panie!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nieprzyjaciół moich, JAHWE, do ciebiem się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moich wrogów,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nieprzyjaciół moich, Panie, Do ciebie się uciekam!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od moich nieprzyjaciół, Panie, Ty jesteś moim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wyrwij mnie spośród moich wrogów, gdyż uciekam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Jahwe, od moich wrogów, do Ciebie bowiem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заспіваю Тобі пісню нову, на десятиструннім псалтирі співатиму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mych wrogów, WIEKUISTY, bo ja się chronię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mych nieprzyjaciół, JAHWE. U ciebie się skryłem.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2024-05-15T12:24:06Z</dcterms:modified>
</cp:coreProperties>
</file>