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1"/>
        <w:gridCol w:w="6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Dawidowy.* Błogosławiony (niech będzie) JAHWE, moja skała** – Ten, który zaprawia moje ręce do walki,*** Moje**** palce do boju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królewski (szczególnie w części 1-11); zob. Ps 2, 18, 20, 21, 27, 35, 45, 72, 89, 101, 110, 118, 132. 11QPs a i 11QPs b pomija Dawidowy.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22:3&lt;/x&gt;; &lt;x&gt;230 18:3&lt;/x&gt;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18:35&lt;/x&gt;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Moje MT G: A moje 11QPs a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2024-05-14T12:08:55Z</dcterms:modified>
</cp:coreProperties>
</file>