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dajesz królom zwycięstwo; Ochroniłeś Dawida, swego sługę, przed okrutnym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dajesz królom zwycięstwo! Ty ochroniłeś swego sługę Dawida przed okrutnym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dajesz królom zwycięstwo,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Dawida, swego sługę, wybawiasz od srogiego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daje zwycięstwo królom, a Dawida, sługę swego, wybawia od miecza srogiego.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dajesz zbawienie królom, któryś odkupił Dawida, sługę twego, od miecza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królom dajesz zwycięstwo, Ty wyzwoliłeś sługę Twego, Dawida. Od miecza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dajesz królom zwycięstwo; Dawida, sługę swego, wybawiłeś od miecza srogiego.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królom dajesz zwycięstwo, który wybawiłeś Dawida, swojego sługę od zabójczego miecza,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dajesz królom zwycięstwo, Ty ocaliłeś swego sługę, Dawida, od okrutnego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który dajesz zwycięstwo królom i wybawiasz Dawida, Twojego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тобі, Господи, визнаються всі твої діла, і твої преподобні хай Тобі визнаються.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który dajesz zwycięstwo królom i który wybawiłeś od srogiego miecza Twojego sługę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daje wybawienie królom, Temu, który wyzwala Dawida, swego sługę, od zgubnego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2024-05-14T21:13:05Z</dcterms:modified>
</cp:coreProperties>
</file>