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Wyzwól mnie i ratuj mnie z ręki cudzoziemców, Których usta głoszą marność I których prawica jest prawicą zdradliwą.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Wyzwól mnie i ratuj z ręki cudzoziemców, Których usta głoszą marność, A prawa ręka knuje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i ocal z rąk cudzoziemców, których usta mówią kłamstwo, a ich prawica jest prawicą fałszywą;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Wybawże mię, a wyrwij mię z ręki cudzoziemców, których usta mówią kłamstwo, a prawica ich prawica omylna;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 mię a wybaw mię z ręki synów obcych, których usta mówiły nikczemność, a prawica ich, prawica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wybaw i uwolnij z rąk cudzoziemców, tych, których usta na wiatr rzucają słowa, a których prawica krzywoprzysięga.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i ratuj z ręki cudzoziemców, Których usta mówią kłamstwo, A prawica ich jest prawicą zdradliwą.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i ocal z rąk cudzoziemców, których usta mówią kłamstwa, i fałszywie przysięga ich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 i wybaw z rąk cudzoziemców, którzy głoszą kłamstwo ustami i fałszywie wyciągają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wrogiego ocal mnie, wyrwij mnie z ręki obcych, których usta wypowiadają kłamstwa, których prawica jest wiarołomna.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Вискажуть славу твого царства і говоритумуть про твою силу,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i ocal mnie z ręki synów obczyzny; tych, których usta mówią fałsz i których prawica jest zawodną prawicą.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mnie i wyratuj z ręki cudzoziemców, których usta powiedziały nieprawdę, i których prawica to prawica fałszu;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2024-05-14T02:47:18Z</dcterms:modified>
</cp:coreProperties>
</file>