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będą pełne Plonów wszelkiego rodzaju, Nasze owce będą rodzić tysiące, dziesiątki tysięcy na naszych łąkach!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spichlerze były pełne, obficie zaopatrzone we wszystko, nasze stada rodziły tysiące i dziesięć tysięcy w naszych zagrodach;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Szpiżarnie nasze pełne niech wydawają wszelakie potrzeby; trzody nasze niech rodzą tysiące, niech rodzą dziesięć tysięcy w oborach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Spiżarnie ich pełne, jedno po drugim wydające. Owce ich płodne, wielkimi trzodami wychodzące,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pełne będą nasze spichlerze, zasobne we wszelkie plony. Niech trzody nasze po tysiąckroć płodne na polach naszych mnożą się tysiącami;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 będą pełne, Zaopatrzone we wszelkie płody. Owce nasze niech rodzą tysiące, Niech rodzą dziesięć tysięcy na naszych polach!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niech będą pełne plonów wszelkiego rodzaju. Niech tysiąckrotnie się mnożą nasze stada, niech się na naszych pastwiskach pasą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niechaj się napełnią i obfitują we wszystko. Nasze płodne owce niech mnożą się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spichrze będą pełne, obfitujące we wszelkie płody, niech trzody nasze mnożą się nam w tysiące, w tysiące tysięcy na naszych pastwiskach;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царство - царство всіх віків, і твоє володіння в усякім роді і роді Вірний Господь у своїх словах і праведний в усіх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stodoły były pełne i starczyło od zbioru do zbioru; a na naszych błoniach nasze trzody, w tysiącach i wydające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pełne, dostarczają produktów jednego rodzaju po drugim, trzody nasze mnożą się w tysiące, dziesięć tysięcy z jednej, na naszych ulicach,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2024-05-14T09:15:35Z</dcterms:modified>
</cp:coreProperties>
</file>