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3013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 в усіх своїх дорогах і преподобний в усіх своїх ділах.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2024-05-14T23:13:14Z</dcterms:modified>
</cp:coreProperties>
</file>