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2982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вчинить волю тих, що Його бояться і вислухає їхнє благання і спасе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2024-05-14T01:37:59Z</dcterms:modified>
</cp:coreProperties>
</file>