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9"/>
        <w:gridCol w:w="5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Zabłyśnij błyskawicą i rozprosz ich, Poślij swe strzały* i wpraw ich w zamieszanie!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Zabłyśnij błyskawicą, rozprosz wrogów! Wypuść strzały, pomieszaj im szyki!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Zabłyśnij błyskawicą i rozprosz ich; wypuść swoje strzały i poraź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Zabłyśnij błyskawicą, a rozprosz ich; puść strzały twoje, a poraź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Zabłyśni błyskawicą, a rozproszysz je; wypuść strzały twoje, a zatrwożysz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ciśnij piorun i rozprosz ich, wypuść swe strzały i zmuś ich do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Zabłyśnij błyskawicą, a rozprosz ich, Wypuść strzały swoje i spraw wśród nich zamieszanie!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Przeraź ich błyskawicą i rozpędź, wypuść swoje strzały, zmuś ich do ucieczki!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Rozbłyśnij piorunem, by się rozproszyli, wypuść swe strzały, niechaj się zatrwożą!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Zabłyśnij Twymi piorunami i rozprosz ich, wypuść Twoje strzały i niech ich porażą.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розповідять про страшну твою силу і розкажуть про твою величність.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Zabłyśnij błyskawicą i ich rozprosz, spuść Twoje strzały i ich poraź.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Błyśnij błyskawicą, żeby ich rozproszyć; wypuść swe strzały, by wywołać wśród nich zamieszanie.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7:13-14&lt;/x&gt;; &lt;x&gt;230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2024-05-14T09:34:49Z</dcterms:modified>
</cp:coreProperties>
</file>