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4"/>
        <w:gridCol w:w="1765"/>
        <w:gridCol w:w="5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zaśpiewam ci nową pieśń,* Zagram Ci na dziesięciostrunowej harfie!**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33:3&lt;/x&gt;; &lt;x&gt;230 96:1&lt;/x&gt;; &lt;x&gt;230 98:1&lt;/x&gt;; &lt;x&gt;290 42:10&lt;/x&gt;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2024-05-14T05:08:52Z</dcterms:modified>
</cp:coreProperties>
</file>