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3"/>
        <w:gridCol w:w="1569"/>
        <w:gridCol w:w="62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się rozwodzić nad pamięcią* Twej wielkiej dobroci I rozsławiać Twoją sprawiedliwość.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nad historią; (2) nad pamiątkami.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2024-05-15T22:32:00Z</dcterms:modified>
</cp:coreProperties>
</file>