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1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 ten sposób dokonać nad nimi pisanego im sądu* – (A) to jest chlubą wszystkich Jego wiernych.** Chwalcie JH(WH)!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dokonać zapowiedzianego sądu, A przecież to jest chlubą wszystkich Mu oddanych.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wykonali na nich zapisany wyrok. Taka jest chwała wszystkich jego świętych.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postąpili z nimi według prawa zapisanego.Tać jest sława wszystkich świętych jego. Halleluja.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uczynili o nich prawo napisane: Tać jest chwała wszytkim świętym jego.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wykonać na nich zapisany wyrok. To jest chwałą wszystkich Jego świętych.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wykonać na nich wydany wyrok. To jest chlubą wszystkich jego wiernych.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wykonać wyrok przeciw nim spisany! To jest chlubą Jego wszystkich świętych.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wykonać podpisany na nich wyrok: to jest chluba wszystkich Jego wiernych.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wykonać na nich wyrok zapisany. Taka jest chwała wszystkich Jego wiernych!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зробити в них записаний суд. Ця слава є для всіх його преподобних.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postąpić z nimi według zapisanego wyroku; to jest zaszczyt wszystkich Jego świętych. HALLELUJA!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nich wykonać zapisane sądownicze rozstrzygnięcie. Wspaniałość taka należy się wszystkim lojalnym wobec Niego. Wysławiajcie Jah!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7:2&lt;/x&gt;; &lt;x&gt;290 63:4-6&lt;/x&gt;; &lt;x&gt;330 7:27&lt;/x&gt;; &lt;x&gt;360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11QPs a oraz Mss dod.: Dzieci Izraela, Jego świętego ludu, </w:t>
      </w:r>
      <w:r>
        <w:rPr>
          <w:rtl/>
        </w:rPr>
        <w:t>לבני ישראל עם קודשו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2024-05-10T13:00:02Z</dcterms:modified>
</cp:coreProperties>
</file>