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2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za potężne Jego dzieła, Chwalcie Go stosownie do Jego niezrównanej wielkości!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za potężne Jego dokonania, Chwalcie stosownie do Jego niezrównanej wielkości!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za jego potężne dzieła; chwalcie go za jego wielką dostojność.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ze wszelkiej mocy jego; chwalcie go według wielkiej dostojności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w możnościach jego, chwalcie go według mnóstwa wielkości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za potężne Jego czyny, chwalcie Go za wielką Jego 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dla potężnych dzieł jego, Chwalcie go za niezmierzoną wielkość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za Jego potężne czyny, chwalcie Go za Jego niezmierzoną wielkość!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za Jego potężne dzieła, chwalcie za niezmierną Jego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za możne Jego dzieła, chwalcie Go za Jego wielki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 в його силах, хваліть Його за множеством його величности.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w Jego wszechmocy, chwalcie Go według ogromu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go za dzieła jego potęgi. Wysławiajcie go stosownie do ogromu jego wielkości.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2024-06-02T16:44:54Z</dcterms:modified>
</cp:coreProperties>
</file>