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73"/>
        <w:gridCol w:w="2853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 в праведності зявлюся перед твоїм лицем, насичуся коли зявиться твоя слава.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2024-05-15T19:57:42Z</dcterms:modified>
</cp:coreProperties>
</file>