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Dawida.* Wysłuchaj, JAHWE, sprawiedliwej** (sprawy), Zwróć uwagę na moje błaganie, Nakłoń ucha ku mojej modlitwie (Płynącej) z warg nieobłudnych!***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mojej słusznej sprawy, Zwróć uwagę na moje błaganie, Skłoń swe ucho ku mojej modlitwie, Płynącej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Dawida. Wysłuchaj,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słusznej sprawy, zważ na moje wołanie, nakłoń ucha na modlitwę moich nieobłudnych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Wysłuchaj, Panie! sprawiedliwość moję; miej wzgląd na wołanie moje; przyjmij w uszy modlitwę moję, którą czynię usty nieobłudnemi.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Dawidowi. Wysłuchaj, JAHWE, sprawiedliwość moję, słuchaj pilnie prośby mojej! Przyjmi w uszy modlitwę moję nie zdradliwemi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Wysłuchaj, Panie, słuszności, zważ na me wołanie, przyjmij moje modły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Panie, sprawiedliwej sprawy, Zważ na błaganie moje, Przysłuchaj się modlitwie mojej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tego, co sprawiedliwe, usłysz moje błaganie. Nadstaw ucha na moją modlitwę płynącą z warg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mojej słusznej sprawy, skłoń się ku memu błaganiu. Wysłuchaj modlitwy moich ust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o Jahwe, słusznej sprawy, zważ na me wołanie, nakłoń ucha do mojej prośby płynącej z nieobłudnych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Давида, те, що він сказав Господеві, слова цієї пісні, в дні, в якому Господь спас його з руки всіх його ворогів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wysłuchaj mojej słuszności, miej wzgląd na moje wołanie; skłoń ucho do mojej prośby, co nie płynie z 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to, co prawe, Jehowo; zwróć uwagę na moje błagalne wołanie; nadstaw ucha na moją modlitwę, nie płynącą z warg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modlitwa ze zbioru modlitw Dawida (&lt;x&gt;230 72:20&lt;/x&gt;). Por. z Ps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słusznej ( sprawy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Zetrzyj wargi obłudne (l. zdradliwe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2024-05-08T20:04:06Z</dcterms:modified>
</cp:coreProperties>
</file>