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95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вивів мене на широту, Він мене спасе, бо забажав мене. [Він мене спасе від моїх сильних ворогів і від тих, що мене ненавидять.]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2024-05-08T07:48:00Z</dcterms:modified>
</cp:coreProperties>
</file>