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30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Бог, що підперезує мене силою, і непорочною поклав мою дорогу.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2024-05-09T00:34:43Z</dcterms:modified>
</cp:coreProperties>
</file>