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niebo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latał; latał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niebios,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i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On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była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z czarną chmurą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niebiosa i zstąpił, a ciemna chmura [kłębiła się]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чистий, він перебуває на віки віків. Господні присуди правдиві, оправдані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niebiosa i zstąpił,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przybył, mknąc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2024-05-29T15:21:43Z</dcterms:modified>
</cp:coreProperties>
</file>