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6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królowie ziemi,Również książęta zmówili się razemPrzeciwko JAHWE i Jego Pomazańcowi:*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ziemscy królowie I wspólnie spiskują książęta Przeciwko JAHWE i Jego Pomazańcowi: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Królowie ziemscy powstają, a władcy naradzają się wspólnie przeciwko JAHWE i jego pomazańcowi,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Schodzą się królowie ziemscy, a książęta radzą społem przeciwko Panu, i przeciw pomazańcowi jego,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wespół królowie ziemscy a książęta zeszli się w gromadę przeciw Panu i przeciw Chrystusowi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powstają i władcy spiskują wraz z nimi przeciw Panu i przeciw Jego Pomazańcowi: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królowie ziemscy I książęta zmawiają się społem Przeciw Panu i Pomazańcowi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powstają, a możni razem spiskują przeciw JAHWE i Jego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królowie ziemi i sprzymierzyli się książęta przeciw JAHWE i Jego pomazańcowi: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ziemscy jednoczą się, a książęta wspólnie się zmawiają przeciw Jahwe i Jego Pomazańcowi: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Встали царі землі, і володарі зібралися разом проти Господа і проти його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królowie ziemi i razem radzą książęta przeciw BOGU, i Jego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się ustawili i wysocy urzędnicy jak jeden mąż zgromadzili się przeciw JAHWE i przeciw jego pomazańcowi,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2024-05-30T17:08:48Z</dcterms:modified>
</cp:coreProperties>
</file>