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2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 Mnie, a dam Ci w dziedzictwo narodyI Twą własnością uczynię krańce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 Mnie, a dam Ci w dziedzictwo narody, Oddam na własność ziemię po jej krańce.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 mnie, a dam ci narody w dziedzictwo i krańce ziemi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 odemnie, a dam ci narody dziedzictwo twoje; a osiadłość twoję, granice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 ode mnie i dam ci pogany dziedzictwo twoje a osiadłość twą kraje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 ode Mnie, a dam Ci narody w dziedzictwo i w Twoje posiadanie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 mnie, a dam ci narody w dziedzictwo I krańce świata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Zażądaj tylko, a dam Ci w dziedzictwo narody i w posiadanie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 Mnie, a dam Ci w dziedzictwo narody i krańce ziemi w Twoje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Zażądaj ode mnie, a dam ci w dziedzictwo narody i krańce ziemi w twoje posiadanie!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Попроси в Мене, і дам тобі народи в твою спадщину і твоє насліддя - кінці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Zażądaj ode mnie, a dam ci w dziedzictwo ludy i granice ziemi na twą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 mnie, bym ci dał narody w dziedzictwo i krańce ziemi w posiadanie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22:28&lt;/x&gt;; &lt;x&gt;230 72:8&lt;/x&gt;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2024-05-29T00:45:19Z</dcterms:modified>
</cp:coreProperties>
</file>