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3101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знищиш його плід з землі і їхнє насіння з посеред людських синів,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2024-06-02T07:54:53Z</dcterms:modified>
</cp:coreProperties>
</file>