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usuniesz z ziemi I ich potomków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zamierzali zło przeciwko tobie, uknuli spisek,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z ziemi wygubisz,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z ziemie wygubisz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potomstwo z ziemi, usuń ich plemię spośród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z ziemi ich pokolenie, A potomstwo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potomstwo, a plemię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z ziemi ich owoc, a ich potomstwo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ich potomstwo z powierzchni ziemi i ród ich - spośród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вкинений я від лона, від лона моєї матері Ти є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wygubisz z ziemi,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skierowali przeciw tobie to, co złe; uknuli zamysły, których nie potrafią spełnić.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2024-05-09T11:22:19Z</dcterms:modified>
</cp:coreProperties>
</file>