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734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Powstań,* JAHWE, w swojej mocy, A będziemy śpiewać i wywyższać Twoją potęgę!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powstań w swojej mocy! Chcemy zaśpiewać pieśń na cześć Twojej potęgi!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Panie, w swej potędze, chcemy śpiewać i moc Twoją 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Panie, w mocy swojej, A będziemy śpiewać i wysławiać potęgę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w swej mocy, chcemy śpiewać i sławić Twoją potęgę!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powstań w swej potędze, będziemy Ci śpiewać i wysławiać Twe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w [całej] swej potędze! Będziemy opiewać i wysławiać moc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відкрили на мене їхні уста наче лев, що хапає і ричить.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się, WIEKUISTY, w Twojej mocy; Twą potęgę będziemy wysławiać i opiewać.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2024-05-09T02:31:18Z</dcterms:modified>
</cp:coreProperties>
</file>