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5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сила висохла наче глиняна посудина, і мій язик прилип до мого горла, і Ти мене звів до пороху смерті.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2024-05-09T05:02:07Z</dcterms:modified>
</cp:coreProperties>
</file>